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B39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76300" cy="523875"/>
            <wp:effectExtent l="0" t="0" r="0" b="9525"/>
            <wp:docPr id="1" name="Picture 1" descr="C:\Users\tshinsat\AppData\Local\Temp\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insat\AppData\Local\Temp\Image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 xml:space="preserve"> </w:t>
      </w: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Max is organizing a trip to a soccer game for 19 students.</w:t>
      </w: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He uses a bus that has 7 seats. </w:t>
      </w: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For all the students to fit in the bus, how many will have to </w:t>
      </w:r>
      <w:r>
        <w:rPr>
          <w:rFonts w:ascii="ComicSansMS" w:eastAsia="ComicSansMS" w:hAnsi="ComicSansMS" w:cs="ComicSansMS"/>
          <w:sz w:val="22"/>
          <w:szCs w:val="22"/>
        </w:rPr>
        <w:t>sit 3 to a seat, and how many will have to sit 2 to a seat?</w:t>
      </w: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One of the students has a bad cold and wants to sit by himself. Is it possible for all 19 students to still ride on the bus? Explain your thinking.</w:t>
      </w: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 </w:t>
      </w: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6540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sectPr w:rsidR="00A77B3E">
      <w:headerReference w:type="default" r:id="rId9"/>
      <w:footerReference w:type="default" r:id="rId10"/>
      <w:pgSz w:w="12240" w:h="15840"/>
      <w:pgMar w:top="1152" w:right="1152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DE" w:rsidRDefault="006540DE">
      <w:r>
        <w:separator/>
      </w:r>
    </w:p>
  </w:endnote>
  <w:endnote w:type="continuationSeparator" w:id="0">
    <w:p w:rsidR="006540DE" w:rsidRDefault="0065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A2" w:rsidRDefault="006540DE">
    <w:pPr>
      <w:pBdr>
        <w:top w:val="nil"/>
        <w:left w:val="nil"/>
        <w:bottom w:val="nil"/>
        <w:right w:val="nil"/>
        <w:between w:val="nil"/>
        <w:bar w:val="nil"/>
      </w:pBdr>
      <w:jc w:val="right"/>
    </w:pPr>
    <w:r>
      <w:rPr>
        <w:rFonts w:ascii="Calibri" w:eastAsia="Calibri" w:hAnsi="Calibri" w:cs="Calibri"/>
        <w:sz w:val="20"/>
        <w:szCs w:val="20"/>
      </w:rPr>
      <w:t>Primary 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DE" w:rsidRDefault="006540DE">
      <w:r>
        <w:separator/>
      </w:r>
    </w:p>
  </w:footnote>
  <w:footnote w:type="continuationSeparator" w:id="0">
    <w:p w:rsidR="006540DE" w:rsidRDefault="0065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A2" w:rsidRDefault="006540DE">
    <w:pPr>
      <w:pBdr>
        <w:top w:val="nil"/>
        <w:left w:val="nil"/>
        <w:bottom w:val="nil"/>
        <w:right w:val="nil"/>
        <w:between w:val="nil"/>
        <w:bar w:val="nil"/>
      </w:pBdr>
      <w:jc w:val="center"/>
    </w:pPr>
    <w:r>
      <w:rPr>
        <w:rFonts w:ascii="Verdana" w:eastAsia="Verdana" w:hAnsi="Verdana" w:cs="Verdana"/>
        <w:sz w:val="32"/>
        <w:szCs w:val="32"/>
      </w:rPr>
      <w:t>Team Transport</w:t>
    </w:r>
  </w:p>
  <w:p w:rsidR="004236A2" w:rsidRDefault="004236A2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Verdana" w:eastAsia="Verdana" w:hAnsi="Verdana" w:cs="Verdan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296D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02E4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1902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514D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F0F2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FCA8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92D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FC858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A6097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A2"/>
    <w:rsid w:val="004236A2"/>
    <w:rsid w:val="005B396A"/>
    <w:rsid w:val="006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Shinsato</dc:creator>
  <cp:lastModifiedBy>infosys</cp:lastModifiedBy>
  <cp:revision>2</cp:revision>
  <dcterms:created xsi:type="dcterms:W3CDTF">2012-10-03T17:07:00Z</dcterms:created>
  <dcterms:modified xsi:type="dcterms:W3CDTF">2012-10-03T17:07:00Z</dcterms:modified>
</cp:coreProperties>
</file>